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8C" w:rsidRPr="00270BF9" w:rsidRDefault="0007218C" w:rsidP="0007218C">
      <w:pPr>
        <w:shd w:val="clear" w:color="auto" w:fill="FFFFFF"/>
        <w:tabs>
          <w:tab w:val="left" w:pos="-284"/>
          <w:tab w:val="left" w:pos="993"/>
        </w:tabs>
        <w:suppressAutoHyphens w:val="0"/>
        <w:spacing w:line="276" w:lineRule="auto"/>
        <w:ind w:left="709"/>
        <w:jc w:val="right"/>
      </w:pPr>
      <w:r w:rsidRPr="00270BF9">
        <w:rPr>
          <w:b/>
          <w:i/>
          <w:iCs/>
        </w:rPr>
        <w:t xml:space="preserve">Додаток Х. </w:t>
      </w:r>
      <w:r w:rsidRPr="00270BF9">
        <w:rPr>
          <w:i/>
        </w:rPr>
        <w:t>Зразок заяви про зміну джерела фінансування</w:t>
      </w:r>
    </w:p>
    <w:p w:rsidR="0007218C" w:rsidRPr="00270BF9" w:rsidRDefault="0007218C" w:rsidP="0007218C">
      <w:pPr>
        <w:shd w:val="clear" w:color="auto" w:fill="FFFFFF"/>
        <w:ind w:left="4536"/>
      </w:pPr>
      <w:r w:rsidRPr="00270BF9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270BF9">
        <w:rPr>
          <w:color w:val="000000"/>
        </w:rPr>
        <w:t>Цьосю</w:t>
      </w:r>
      <w:proofErr w:type="spellEnd"/>
      <w:r w:rsidRPr="00270BF9">
        <w:rPr>
          <w:color w:val="000000"/>
        </w:rPr>
        <w:t xml:space="preserve"> А. В.</w:t>
      </w:r>
    </w:p>
    <w:p w:rsidR="0007218C" w:rsidRPr="00270BF9" w:rsidRDefault="0007218C" w:rsidP="0007218C">
      <w:pPr>
        <w:shd w:val="clear" w:color="auto" w:fill="FFFFFF"/>
        <w:tabs>
          <w:tab w:val="left" w:leader="underscore" w:pos="6768"/>
          <w:tab w:val="left" w:leader="underscore" w:pos="8160"/>
        </w:tabs>
        <w:ind w:left="4536"/>
      </w:pPr>
      <w:r w:rsidRPr="00270BF9">
        <w:rPr>
          <w:color w:val="000000"/>
        </w:rPr>
        <w:t>аспіранта(</w:t>
      </w:r>
      <w:proofErr w:type="spellStart"/>
      <w:r w:rsidRPr="00270BF9">
        <w:rPr>
          <w:color w:val="000000"/>
        </w:rPr>
        <w:t>ки</w:t>
      </w:r>
      <w:proofErr w:type="spellEnd"/>
      <w:r w:rsidRPr="00270BF9">
        <w:rPr>
          <w:color w:val="000000"/>
        </w:rPr>
        <w:t>)</w:t>
      </w:r>
      <w:r w:rsidRPr="00270BF9">
        <w:rPr>
          <w:color w:val="000000"/>
        </w:rPr>
        <w:tab/>
        <w:t xml:space="preserve"> курс _____ групи ________________________________</w:t>
      </w:r>
      <w:r w:rsidRPr="00270BF9">
        <w:rPr>
          <w:color w:val="000000"/>
        </w:rPr>
        <w:softHyphen/>
      </w:r>
      <w:r w:rsidRPr="00270BF9">
        <w:rPr>
          <w:color w:val="000000"/>
        </w:rPr>
        <w:softHyphen/>
      </w:r>
      <w:r w:rsidRPr="00270BF9">
        <w:rPr>
          <w:color w:val="000000"/>
        </w:rPr>
        <w:softHyphen/>
        <w:t>____</w:t>
      </w:r>
    </w:p>
    <w:p w:rsidR="0007218C" w:rsidRPr="00270BF9" w:rsidRDefault="0007218C" w:rsidP="0007218C">
      <w:pPr>
        <w:shd w:val="clear" w:color="auto" w:fill="FFFFFF"/>
        <w:tabs>
          <w:tab w:val="left" w:leader="underscore" w:pos="6859"/>
        </w:tabs>
        <w:ind w:left="4536"/>
        <w:rPr>
          <w:color w:val="000000"/>
        </w:rPr>
      </w:pPr>
      <w:r w:rsidRPr="00270BF9">
        <w:rPr>
          <w:color w:val="000000"/>
        </w:rPr>
        <w:t>факультету (інституту)</w:t>
      </w:r>
    </w:p>
    <w:p w:rsidR="0007218C" w:rsidRPr="00270BF9" w:rsidRDefault="0007218C" w:rsidP="0007218C">
      <w:pPr>
        <w:shd w:val="clear" w:color="auto" w:fill="FFFFFF"/>
        <w:tabs>
          <w:tab w:val="left" w:leader="underscore" w:pos="6859"/>
        </w:tabs>
        <w:ind w:left="4536"/>
      </w:pPr>
      <w:r w:rsidRPr="00270BF9">
        <w:rPr>
          <w:color w:val="000000"/>
        </w:rPr>
        <w:t>_____________________________________</w:t>
      </w:r>
    </w:p>
    <w:p w:rsidR="0007218C" w:rsidRPr="00270BF9" w:rsidRDefault="0007218C" w:rsidP="0007218C">
      <w:pPr>
        <w:shd w:val="clear" w:color="auto" w:fill="FFFFFF"/>
        <w:tabs>
          <w:tab w:val="left" w:pos="4678"/>
        </w:tabs>
        <w:ind w:left="4536"/>
        <w:rPr>
          <w:color w:val="000000"/>
        </w:rPr>
      </w:pPr>
      <w:r w:rsidRPr="00270BF9">
        <w:rPr>
          <w:color w:val="000000"/>
        </w:rPr>
        <w:t xml:space="preserve"> (спеціальності) ______________________________________</w:t>
      </w:r>
    </w:p>
    <w:p w:rsidR="0007218C" w:rsidRPr="00270BF9" w:rsidRDefault="0007218C" w:rsidP="0007218C">
      <w:pPr>
        <w:shd w:val="clear" w:color="auto" w:fill="FFFFFF"/>
        <w:tabs>
          <w:tab w:val="left" w:pos="4678"/>
        </w:tabs>
        <w:ind w:left="4536"/>
      </w:pPr>
      <w:r w:rsidRPr="00270BF9">
        <w:rPr>
          <w:color w:val="000000"/>
        </w:rPr>
        <w:t>(</w:t>
      </w:r>
      <w:proofErr w:type="spellStart"/>
      <w:r w:rsidRPr="00270BF9">
        <w:rPr>
          <w:color w:val="000000"/>
        </w:rPr>
        <w:t>освітньо</w:t>
      </w:r>
      <w:proofErr w:type="spellEnd"/>
      <w:r w:rsidRPr="00270BF9">
        <w:rPr>
          <w:color w:val="000000"/>
        </w:rPr>
        <w:t>-наукової програми)</w:t>
      </w:r>
    </w:p>
    <w:p w:rsidR="0007218C" w:rsidRPr="00270BF9" w:rsidRDefault="0007218C" w:rsidP="0007218C">
      <w:pPr>
        <w:tabs>
          <w:tab w:val="left" w:pos="3544"/>
        </w:tabs>
        <w:ind w:left="4536"/>
      </w:pPr>
      <w:r w:rsidRPr="00270BF9">
        <w:t>_____________________________________</w:t>
      </w:r>
    </w:p>
    <w:p w:rsidR="0007218C" w:rsidRPr="00270BF9" w:rsidRDefault="0007218C" w:rsidP="0007218C">
      <w:pPr>
        <w:tabs>
          <w:tab w:val="left" w:pos="3544"/>
        </w:tabs>
        <w:ind w:left="4536"/>
      </w:pPr>
      <w:r w:rsidRPr="00270BF9">
        <w:t>очної (денної, вечірньої) (заочної)форми навчання</w:t>
      </w:r>
    </w:p>
    <w:p w:rsidR="0007218C" w:rsidRPr="00270BF9" w:rsidRDefault="0007218C" w:rsidP="0007218C">
      <w:pPr>
        <w:shd w:val="clear" w:color="auto" w:fill="FFFFFF"/>
        <w:tabs>
          <w:tab w:val="left" w:pos="4678"/>
        </w:tabs>
        <w:ind w:left="4536"/>
        <w:rPr>
          <w:color w:val="000000"/>
        </w:rPr>
      </w:pPr>
      <w:r w:rsidRPr="00270BF9">
        <w:rPr>
          <w:color w:val="000000"/>
        </w:rPr>
        <w:t>______________________________________</w:t>
      </w:r>
    </w:p>
    <w:p w:rsidR="0007218C" w:rsidRPr="00270BF9" w:rsidRDefault="0007218C" w:rsidP="0007218C">
      <w:pPr>
        <w:shd w:val="clear" w:color="auto" w:fill="FFFFFF"/>
        <w:tabs>
          <w:tab w:val="left" w:pos="4678"/>
        </w:tabs>
        <w:ind w:left="4536"/>
      </w:pPr>
      <w:r w:rsidRPr="00270BF9">
        <w:rPr>
          <w:color w:val="000000"/>
        </w:rPr>
        <w:t xml:space="preserve">(за рахунок коштів фізичних, юридичних осіб) </w:t>
      </w:r>
    </w:p>
    <w:p w:rsidR="0007218C" w:rsidRPr="00270BF9" w:rsidRDefault="0007218C" w:rsidP="0007218C">
      <w:pPr>
        <w:tabs>
          <w:tab w:val="left" w:pos="3544"/>
        </w:tabs>
        <w:ind w:left="4536"/>
        <w:rPr>
          <w:color w:val="000000"/>
        </w:rPr>
      </w:pPr>
      <w:r w:rsidRPr="00270BF9">
        <w:rPr>
          <w:color w:val="000000"/>
        </w:rPr>
        <w:t>______________________________________</w:t>
      </w:r>
    </w:p>
    <w:p w:rsidR="0007218C" w:rsidRPr="00270BF9" w:rsidRDefault="0007218C" w:rsidP="0007218C">
      <w:pPr>
        <w:shd w:val="clear" w:color="auto" w:fill="FFFFFF"/>
        <w:ind w:left="4536"/>
        <w:rPr>
          <w:color w:val="000000"/>
        </w:rPr>
      </w:pPr>
      <w:r w:rsidRPr="00270BF9">
        <w:rPr>
          <w:color w:val="000000"/>
        </w:rPr>
        <w:t>(прізвище, ім'я, по батькові)</w:t>
      </w:r>
    </w:p>
    <w:p w:rsidR="0007218C" w:rsidRPr="00270BF9" w:rsidRDefault="0007218C" w:rsidP="0007218C">
      <w:pPr>
        <w:shd w:val="clear" w:color="auto" w:fill="FFFFFF"/>
        <w:ind w:left="4536" w:right="187"/>
      </w:pPr>
      <w:r w:rsidRPr="00270BF9">
        <w:rPr>
          <w:color w:val="000000"/>
        </w:rPr>
        <w:t xml:space="preserve">Адреса: </w:t>
      </w:r>
    </w:p>
    <w:p w:rsidR="0007218C" w:rsidRPr="00270BF9" w:rsidRDefault="0007218C" w:rsidP="0007218C">
      <w:pPr>
        <w:shd w:val="clear" w:color="auto" w:fill="FFFFFF"/>
        <w:ind w:left="4536"/>
      </w:pPr>
      <w:r w:rsidRPr="00270BF9">
        <w:rPr>
          <w:color w:val="000000"/>
        </w:rPr>
        <w:t>Номер контактного телефону:</w:t>
      </w:r>
    </w:p>
    <w:p w:rsidR="0007218C" w:rsidRPr="00270BF9" w:rsidRDefault="0007218C" w:rsidP="0007218C">
      <w:pPr>
        <w:shd w:val="clear" w:color="auto" w:fill="FFFFFF"/>
        <w:jc w:val="center"/>
        <w:rPr>
          <w:b/>
          <w:color w:val="000000"/>
          <w:spacing w:val="-2"/>
        </w:rPr>
      </w:pPr>
    </w:p>
    <w:p w:rsidR="0007218C" w:rsidRPr="00270BF9" w:rsidRDefault="0007218C" w:rsidP="0007218C">
      <w:pPr>
        <w:shd w:val="clear" w:color="auto" w:fill="FFFFFF"/>
        <w:jc w:val="center"/>
        <w:rPr>
          <w:b/>
          <w:color w:val="000000"/>
          <w:spacing w:val="-2"/>
        </w:rPr>
      </w:pPr>
      <w:r w:rsidRPr="00270BF9">
        <w:rPr>
          <w:b/>
          <w:color w:val="000000"/>
          <w:spacing w:val="-2"/>
        </w:rPr>
        <w:t>Заява</w:t>
      </w:r>
    </w:p>
    <w:p w:rsidR="0007218C" w:rsidRPr="00270BF9" w:rsidRDefault="0007218C" w:rsidP="0007218C">
      <w:pPr>
        <w:shd w:val="clear" w:color="auto" w:fill="FFFFFF"/>
        <w:tabs>
          <w:tab w:val="left" w:leader="underscore" w:pos="1418"/>
          <w:tab w:val="left" w:leader="underscore" w:pos="6547"/>
        </w:tabs>
        <w:ind w:firstLine="709"/>
        <w:rPr>
          <w:spacing w:val="1"/>
        </w:rPr>
      </w:pPr>
      <w:r w:rsidRPr="00270BF9">
        <w:rPr>
          <w:color w:val="000000"/>
          <w:spacing w:val="7"/>
        </w:rPr>
        <w:t xml:space="preserve">Прошу змінити мені джерело фінансування з </w:t>
      </w:r>
      <w:r w:rsidRPr="00270BF9">
        <w:t xml:space="preserve">навчання за договором </w:t>
      </w:r>
      <w:r w:rsidRPr="00270BF9">
        <w:rPr>
          <w:color w:val="000000"/>
        </w:rPr>
        <w:t>про надання освітніх послуг</w:t>
      </w:r>
      <w:r w:rsidRPr="00270BF9">
        <w:t xml:space="preserve"> за кошти фізичних (юридичних) осіб на навчання за державним замовленням за рахунок вакантних місць. </w:t>
      </w:r>
    </w:p>
    <w:p w:rsidR="0007218C" w:rsidRPr="00270BF9" w:rsidRDefault="0007218C" w:rsidP="0007218C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</w:p>
    <w:p w:rsidR="0007218C" w:rsidRPr="00270BF9" w:rsidRDefault="0007218C" w:rsidP="0007218C">
      <w:pPr>
        <w:shd w:val="clear" w:color="auto" w:fill="FFFFFF"/>
        <w:tabs>
          <w:tab w:val="left" w:pos="7738"/>
        </w:tabs>
        <w:ind w:left="992"/>
        <w:rPr>
          <w:color w:val="000000"/>
          <w:spacing w:val="-4"/>
        </w:rPr>
      </w:pPr>
      <w:r w:rsidRPr="00270BF9">
        <w:rPr>
          <w:color w:val="000000"/>
          <w:spacing w:val="-2"/>
        </w:rPr>
        <w:t>(дата)</w:t>
      </w:r>
      <w:r w:rsidRPr="00270BF9">
        <w:rPr>
          <w:color w:val="000000"/>
        </w:rPr>
        <w:tab/>
      </w:r>
      <w:r w:rsidRPr="00270BF9">
        <w:rPr>
          <w:color w:val="000000"/>
          <w:spacing w:val="-4"/>
        </w:rPr>
        <w:t>(підпис)</w:t>
      </w:r>
    </w:p>
    <w:p w:rsidR="0007218C" w:rsidRPr="00270BF9" w:rsidRDefault="0007218C" w:rsidP="0007218C">
      <w:pPr>
        <w:shd w:val="clear" w:color="auto" w:fill="FFFFFF"/>
        <w:ind w:left="357"/>
        <w:rPr>
          <w:b/>
          <w:i/>
          <w:color w:val="000000"/>
          <w:spacing w:val="2"/>
        </w:rPr>
      </w:pPr>
      <w:r w:rsidRPr="00270BF9">
        <w:rPr>
          <w:b/>
          <w:i/>
          <w:color w:val="000000"/>
          <w:spacing w:val="2"/>
        </w:rPr>
        <w:t>До заяви додаються:</w:t>
      </w:r>
    </w:p>
    <w:p w:rsidR="0007218C" w:rsidRPr="00270BF9" w:rsidRDefault="0007218C" w:rsidP="0007218C">
      <w:pPr>
        <w:shd w:val="clear" w:color="auto" w:fill="FFFFFF"/>
        <w:ind w:left="357"/>
        <w:rPr>
          <w:b/>
          <w:i/>
          <w:color w:val="000000"/>
          <w:spacing w:val="2"/>
        </w:rPr>
      </w:pPr>
    </w:p>
    <w:p w:rsidR="0007218C" w:rsidRPr="00270BF9" w:rsidRDefault="0007218C" w:rsidP="0007218C">
      <w:pPr>
        <w:pStyle w:val="21"/>
        <w:numPr>
          <w:ilvl w:val="0"/>
          <w:numId w:val="1"/>
        </w:numPr>
        <w:tabs>
          <w:tab w:val="left" w:pos="-4962"/>
          <w:tab w:val="left" w:pos="993"/>
        </w:tabs>
        <w:spacing w:after="0" w:line="276" w:lineRule="auto"/>
        <w:jc w:val="both"/>
        <w:rPr>
          <w:i/>
          <w:color w:val="000000"/>
        </w:rPr>
      </w:pPr>
      <w:r w:rsidRPr="00270BF9">
        <w:rPr>
          <w:i/>
          <w:color w:val="000000"/>
        </w:rPr>
        <w:t>витяг з протоколу кафедри/лабораторії</w:t>
      </w:r>
      <w:r w:rsidRPr="00270BF9">
        <w:rPr>
          <w:i/>
          <w:color w:val="000000"/>
          <w:lang w:val="ru-RU"/>
        </w:rPr>
        <w:t>,</w:t>
      </w:r>
      <w:r w:rsidRPr="00270BF9">
        <w:rPr>
          <w:i/>
          <w:color w:val="000000"/>
        </w:rPr>
        <w:t xml:space="preserve"> де заслуховувався звіт аспіранта та аналізувався відсоток написання наукової роботи (розділу наукової роботи);</w:t>
      </w:r>
    </w:p>
    <w:p w:rsidR="0007218C" w:rsidRPr="00270BF9" w:rsidRDefault="0007218C" w:rsidP="0007218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left"/>
        <w:rPr>
          <w:i/>
          <w:color w:val="000000"/>
        </w:rPr>
      </w:pPr>
      <w:r w:rsidRPr="00270BF9">
        <w:rPr>
          <w:i/>
          <w:color w:val="000000"/>
        </w:rPr>
        <w:t>список наукових праць (завірений науковим керівником);</w:t>
      </w:r>
    </w:p>
    <w:p w:rsidR="0007218C" w:rsidRPr="00270BF9" w:rsidRDefault="0007218C" w:rsidP="0007218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left"/>
        <w:rPr>
          <w:i/>
          <w:color w:val="000000"/>
        </w:rPr>
      </w:pPr>
      <w:r w:rsidRPr="00270BF9">
        <w:rPr>
          <w:i/>
          <w:color w:val="000000"/>
        </w:rPr>
        <w:t>рейтинг успішності аспіранта;</w:t>
      </w:r>
    </w:p>
    <w:p w:rsidR="0007218C" w:rsidRPr="00270BF9" w:rsidRDefault="0007218C" w:rsidP="0007218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jc w:val="left"/>
        <w:rPr>
          <w:i/>
          <w:color w:val="000000"/>
        </w:rPr>
      </w:pPr>
      <w:r w:rsidRPr="00270BF9">
        <w:rPr>
          <w:i/>
          <w:color w:val="000000"/>
        </w:rPr>
        <w:t>документи, що підтверджують наявність пільги;</w:t>
      </w:r>
    </w:p>
    <w:p w:rsidR="0007218C" w:rsidRPr="00270BF9" w:rsidRDefault="0007218C" w:rsidP="0007218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426"/>
        <w:rPr>
          <w:i/>
          <w:color w:val="000000"/>
        </w:rPr>
      </w:pPr>
      <w:r w:rsidRPr="00270BF9">
        <w:rPr>
          <w:i/>
          <w:color w:val="000000"/>
        </w:rPr>
        <w:t xml:space="preserve">копія індивідуального </w:t>
      </w:r>
      <w:proofErr w:type="spellStart"/>
      <w:r w:rsidRPr="00270BF9">
        <w:rPr>
          <w:i/>
          <w:color w:val="000000"/>
        </w:rPr>
        <w:t>освітньо</w:t>
      </w:r>
      <w:proofErr w:type="spellEnd"/>
      <w:r w:rsidRPr="00270BF9">
        <w:rPr>
          <w:i/>
          <w:color w:val="000000"/>
        </w:rPr>
        <w:t>-навчального плану аспіранта завірена заступником декана з наукової роботи  факультету (інституту);</w:t>
      </w:r>
    </w:p>
    <w:p w:rsidR="0007218C" w:rsidRPr="00270BF9" w:rsidRDefault="0007218C" w:rsidP="0007218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426"/>
        <w:rPr>
          <w:i/>
          <w:color w:val="000000"/>
        </w:rPr>
      </w:pPr>
      <w:r w:rsidRPr="00270BF9">
        <w:rPr>
          <w:i/>
          <w:color w:val="000000"/>
        </w:rPr>
        <w:t>оригінал документа про вищу освіту (у разі його відсутності в особовій справі).</w:t>
      </w:r>
    </w:p>
    <w:p w:rsidR="0007218C" w:rsidRPr="00270BF9" w:rsidRDefault="0007218C" w:rsidP="0007218C">
      <w:pPr>
        <w:shd w:val="clear" w:color="auto" w:fill="FFFFFF"/>
        <w:rPr>
          <w:b/>
          <w:i/>
          <w:color w:val="000000"/>
          <w:spacing w:val="1"/>
        </w:rPr>
      </w:pPr>
      <w:r w:rsidRPr="00270BF9">
        <w:rPr>
          <w:b/>
          <w:i/>
          <w:color w:val="000000"/>
          <w:spacing w:val="1"/>
        </w:rPr>
        <w:t xml:space="preserve">     Заява має бути завізована:</w:t>
      </w:r>
    </w:p>
    <w:p w:rsidR="0007218C" w:rsidRPr="00270BF9" w:rsidRDefault="0007218C" w:rsidP="0007218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426"/>
        <w:rPr>
          <w:i/>
          <w:color w:val="000000"/>
        </w:rPr>
      </w:pPr>
      <w:r w:rsidRPr="00270BF9">
        <w:rPr>
          <w:i/>
          <w:color w:val="000000"/>
        </w:rPr>
        <w:t>науковим керівником;</w:t>
      </w:r>
    </w:p>
    <w:p w:rsidR="0007218C" w:rsidRPr="00270BF9" w:rsidRDefault="0007218C" w:rsidP="0007218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426"/>
        <w:rPr>
          <w:i/>
          <w:color w:val="000000"/>
        </w:rPr>
      </w:pPr>
      <w:r w:rsidRPr="00270BF9">
        <w:rPr>
          <w:i/>
          <w:color w:val="000000"/>
        </w:rPr>
        <w:t>керівником факультету (інституту);</w:t>
      </w:r>
    </w:p>
    <w:p w:rsidR="0007218C" w:rsidRPr="00270BF9" w:rsidRDefault="0007218C" w:rsidP="0007218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426"/>
        <w:rPr>
          <w:i/>
          <w:color w:val="000000"/>
        </w:rPr>
      </w:pPr>
      <w:r w:rsidRPr="00270BF9">
        <w:rPr>
          <w:i/>
          <w:color w:val="000000"/>
        </w:rPr>
        <w:t xml:space="preserve">відділом кадрів (головний корпус, кабінет </w:t>
      </w:r>
      <w:r w:rsidRPr="00270BF9">
        <w:rPr>
          <w:i/>
          <w:color w:val="000000"/>
          <w:spacing w:val="-1"/>
        </w:rPr>
        <w:t>№</w:t>
      </w:r>
      <w:r w:rsidRPr="00270BF9">
        <w:rPr>
          <w:i/>
          <w:color w:val="000000"/>
        </w:rPr>
        <w:t>125);</w:t>
      </w:r>
    </w:p>
    <w:p w:rsidR="0007218C" w:rsidRPr="00270BF9" w:rsidRDefault="0007218C" w:rsidP="0007218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426"/>
        <w:jc w:val="left"/>
        <w:rPr>
          <w:i/>
          <w:color w:val="000000"/>
          <w:spacing w:val="-1"/>
        </w:rPr>
      </w:pPr>
      <w:r w:rsidRPr="00270BF9">
        <w:rPr>
          <w:i/>
          <w:color w:val="000000"/>
          <w:spacing w:val="2"/>
        </w:rPr>
        <w:t xml:space="preserve">планово-фінансовим відділом (головний корпус, </w:t>
      </w:r>
      <w:r w:rsidRPr="00270BF9">
        <w:rPr>
          <w:i/>
          <w:color w:val="000000"/>
          <w:spacing w:val="-1"/>
        </w:rPr>
        <w:t>кабінет №113);</w:t>
      </w:r>
    </w:p>
    <w:p w:rsidR="0007218C" w:rsidRPr="00270BF9" w:rsidRDefault="0007218C" w:rsidP="0007218C">
      <w:pPr>
        <w:pStyle w:val="21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0" w:right="2650" w:firstLine="426"/>
        <w:jc w:val="both"/>
        <w:rPr>
          <w:i/>
        </w:rPr>
      </w:pPr>
      <w:r w:rsidRPr="00270BF9">
        <w:rPr>
          <w:i/>
        </w:rPr>
        <w:t>юридичним відділом (головний корпус, кабінет №117);</w:t>
      </w:r>
    </w:p>
    <w:p w:rsidR="0007218C" w:rsidRPr="00270BF9" w:rsidRDefault="0007218C" w:rsidP="0007218C">
      <w:pPr>
        <w:pStyle w:val="21"/>
        <w:tabs>
          <w:tab w:val="left" w:pos="0"/>
        </w:tabs>
        <w:spacing w:after="0" w:line="276" w:lineRule="auto"/>
        <w:ind w:firstLine="709"/>
        <w:jc w:val="both"/>
        <w:rPr>
          <w:b/>
          <w:i/>
          <w:iCs/>
          <w:color w:val="000000"/>
          <w:spacing w:val="-4"/>
          <w:w w:val="114"/>
        </w:rPr>
      </w:pPr>
      <w:r w:rsidRPr="00270BF9">
        <w:rPr>
          <w:i/>
        </w:rPr>
        <w:t xml:space="preserve">науково-дослідною частиною. </w:t>
      </w:r>
    </w:p>
    <w:p w:rsidR="009163CE" w:rsidRDefault="009163CE">
      <w:bookmarkStart w:id="0" w:name="_GoBack"/>
      <w:bookmarkEnd w:id="0"/>
    </w:p>
    <w:sectPr w:rsidR="009163CE" w:rsidSect="00692B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E2"/>
    <w:rsid w:val="0007218C"/>
    <w:rsid w:val="004116E2"/>
    <w:rsid w:val="009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7218C"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7218C"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2022-11-07T09:00:00Z</dcterms:created>
  <dcterms:modified xsi:type="dcterms:W3CDTF">2022-11-07T09:00:00Z</dcterms:modified>
</cp:coreProperties>
</file>